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D6B7" w14:textId="53F206E9" w:rsidR="00DE47CF" w:rsidRPr="00B6193B" w:rsidRDefault="00B6193B" w:rsidP="00DE47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B6193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B6193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B6193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B6193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B6193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38FFB9E0" w14:textId="77777777" w:rsidR="006E722A" w:rsidRPr="00B6193B" w:rsidRDefault="006E722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7A1C846F" w:rsidR="007D73CE" w:rsidRPr="00B6193B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B619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B6193B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C057FD" w:rsidRPr="00B6193B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B6193B" w:rsidRPr="00B6193B">
        <w:rPr>
          <w:rFonts w:asciiTheme="minorHAnsi" w:hAnsiTheme="minorHAnsi" w:cstheme="minorHAnsi"/>
          <w:b/>
          <w:sz w:val="20"/>
          <w:szCs w:val="20"/>
        </w:rPr>
        <w:t>5</w:t>
      </w:r>
      <w:r w:rsidR="007778CE" w:rsidRPr="00B6193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B6193B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B6193B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B6193B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B6193B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B6193B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B6193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B6193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B6193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B6193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B6193B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B6193B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B6193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B6193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B6193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B6193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B6193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B6193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B6193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B6193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B6193B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6193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AC3CBD7" w14:textId="18906E7C" w:rsidR="00DE47CF" w:rsidRPr="00B6193B" w:rsidRDefault="00B6193B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B6193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B6193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B6193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B6193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B6193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3319ABF2" w:rsidR="00A50438" w:rsidRPr="00B6193B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B619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B6193B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172A2E" w:rsidRPr="00B6193B">
        <w:rPr>
          <w:rFonts w:asciiTheme="minorHAnsi" w:hAnsiTheme="minorHAnsi" w:cstheme="minorHAnsi"/>
          <w:b/>
          <w:sz w:val="20"/>
          <w:szCs w:val="20"/>
        </w:rPr>
        <w:t>1</w:t>
      </w:r>
      <w:r w:rsidR="00B6193B" w:rsidRPr="00B6193B">
        <w:rPr>
          <w:rFonts w:asciiTheme="minorHAnsi" w:hAnsiTheme="minorHAnsi" w:cstheme="minorHAnsi"/>
          <w:b/>
          <w:sz w:val="20"/>
          <w:szCs w:val="20"/>
        </w:rPr>
        <w:t>5</w:t>
      </w:r>
      <w:r w:rsidR="007778CE" w:rsidRPr="00B6193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B6193B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B6193B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B6193B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B6193B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1A3169FE" w:rsidR="00677E39" w:rsidRPr="00B6193B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B6193B" w:rsidRPr="00B6193B">
        <w:rPr>
          <w:rFonts w:asciiTheme="minorHAnsi" w:hAnsiTheme="minorHAnsi" w:cstheme="minorHAnsi"/>
          <w:b/>
          <w:sz w:val="20"/>
          <w:szCs w:val="20"/>
        </w:rPr>
        <w:t>15</w:t>
      </w:r>
      <w:r w:rsidR="00DE47CF" w:rsidRPr="00B6193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B6193B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6193B" w:rsidRPr="00B6193B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5B10D5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6193B" w:rsidRPr="00B6193B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B6193B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6193B" w:rsidRPr="00B6193B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B6193B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6193B" w:rsidRPr="00B6193B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B6193B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6193B" w:rsidRPr="00B6193B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B6193B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6193B" w:rsidRPr="00B6193B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B6193B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B6193B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ერთი</w:t>
      </w:r>
      <w:r w:rsidR="00B5452A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sz w:val="20"/>
          <w:szCs w:val="20"/>
          <w:lang w:val="ka-GE"/>
        </w:rPr>
        <w:t>ან</w:t>
      </w:r>
      <w:r w:rsidR="00B5452A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sz w:val="20"/>
          <w:szCs w:val="20"/>
          <w:lang w:val="ka-GE"/>
        </w:rPr>
        <w:t>რამდენიმე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B6193B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B6193B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B6193B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6193B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B6193B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B6193B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2DABA9CE" w:rsidR="005C14A4" w:rsidRPr="00B6193B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172A2E" w:rsidRPr="00B6193B">
        <w:rPr>
          <w:rFonts w:asciiTheme="minorHAnsi" w:hAnsiTheme="minorHAnsi" w:cstheme="minorHAnsi"/>
          <w:b/>
          <w:sz w:val="20"/>
          <w:szCs w:val="20"/>
          <w:lang w:val="ka-GE"/>
        </w:rPr>
        <w:t>01</w:t>
      </w:r>
      <w:r w:rsidR="00B6193B" w:rsidRPr="00B6193B">
        <w:rPr>
          <w:rFonts w:asciiTheme="minorHAnsi" w:hAnsiTheme="minorHAnsi" w:cstheme="minorHAnsi"/>
          <w:b/>
          <w:sz w:val="20"/>
          <w:szCs w:val="20"/>
        </w:rPr>
        <w:t>5</w:t>
      </w:r>
      <w:r w:rsidR="007778CE" w:rsidRPr="00B6193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B6193B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7A699F51" w:rsidR="004B393A" w:rsidRPr="00B6193B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6193B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1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B6193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2E2980E6" w14:textId="405DC3FA" w:rsidR="00CA7105" w:rsidRPr="00B6193B" w:rsidRDefault="00CA7105" w:rsidP="00CA71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B6193B"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კახეთის</w:t>
      </w:r>
      <w:r w:rsidR="00B6193B"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6193B"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გზატკეცილზე</w:t>
      </w:r>
      <w:r w:rsidR="00B6193B"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6193B"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B6193B"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6193B"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B6193B"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6193B"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B6193B"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6193B"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B6193B"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6193B"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36ED2736" w14:textId="77777777" w:rsidR="00CA7105" w:rsidRPr="00B6193B" w:rsidRDefault="00CA7105" w:rsidP="00CA710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B6193B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ფასები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უნდა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იყოს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B6193B">
        <w:rPr>
          <w:rFonts w:ascii="Sylfaen" w:hAnsi="Sylfaen" w:cs="Sylfaen"/>
          <w:sz w:val="20"/>
          <w:szCs w:val="20"/>
          <w:lang w:val="ka-GE"/>
        </w:rPr>
        <w:t>ში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B6193B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B6193B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6193B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B6193B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6193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6193B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6193B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B6193B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6193B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6193B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B6193B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3FAFD34" w14:textId="660D3E8C" w:rsidR="00237416" w:rsidRPr="00B6193B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B6193B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B6193B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="00237416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990A6F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2019 </w:t>
      </w:r>
      <w:r w:rsidR="00990A6F" w:rsidRPr="00B6193B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B6193B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5</w:t>
      </w:r>
      <w:r w:rsidR="00990A6F" w:rsidRPr="00B619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0A6F" w:rsidRPr="00B6193B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="00990A6F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990A6F" w:rsidRPr="00B6193B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40CFD205" w:rsidR="00833770" w:rsidRPr="00B6193B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B6193B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B6193B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B6193B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B6193B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B6193B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B6193B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6193B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B6193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B6193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სრული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B6193B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ელ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193B">
        <w:rPr>
          <w:rFonts w:ascii="Sylfaen" w:hAnsi="Sylfaen" w:cs="Sylfaen"/>
          <w:sz w:val="20"/>
          <w:szCs w:val="20"/>
          <w:lang w:val="ka-GE"/>
        </w:rPr>
        <w:t>ფოსტა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B6193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ნომერი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B6193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თარიღი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77777777" w:rsidR="00474D92" w:rsidRPr="00B6193B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: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1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N 33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</w:rPr>
        <w:t xml:space="preserve"> GWP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სათა</w:t>
      </w:r>
      <w:r w:rsidR="008918CD"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ვ</w:t>
      </w:r>
      <w:r w:rsidR="00474D92"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</w:t>
      </w:r>
      <w:r w:rsidR="00474D92"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="00474D92"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ოფისში</w:t>
      </w:r>
      <w:r w:rsidR="00474D92"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="00474D92"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="00474D92"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="00474D92"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ცენტრში</w:t>
      </w:r>
      <w:r w:rsidR="00474D92"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</w:p>
    <w:p w14:paraId="719B8BC2" w14:textId="3933FE24" w:rsidR="00A804C4" w:rsidRPr="00B6193B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შემომტანმა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დაარეგისტრიროს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="008B3D7C" w:rsidRPr="00B6193B">
        <w:rPr>
          <w:rFonts w:asciiTheme="minorHAnsi" w:hAnsiTheme="minorHAnsi" w:cstheme="minorHAnsi"/>
          <w:sz w:val="20"/>
          <w:szCs w:val="20"/>
          <w:highlight w:val="yellow"/>
          <w:u w:val="single"/>
        </w:rPr>
        <w:t>GWP_</w:t>
      </w:r>
      <w:r w:rsidR="008B3D7C"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ის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ცენტრის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ოპერატორთან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რომელიც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შემდგომში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განთავსდება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სპეციალურ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სატენერო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ყუთში</w:t>
      </w:r>
      <w:r w:rsidRPr="00B6193B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>.</w:t>
      </w:r>
      <w:r w:rsidRPr="00B6193B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="00A804C4" w:rsidRPr="00B6193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3CE2F2F0" w14:textId="271090A8" w:rsidR="004D3679" w:rsidRPr="00B6193B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B6193B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B6193B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ფასები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B6193B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6193B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6193B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B6193B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6193B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B6193B">
        <w:rPr>
          <w:rFonts w:ascii="Sylfaen" w:hAnsi="Sylfaen" w:cs="Sylfaen"/>
          <w:sz w:val="20"/>
          <w:szCs w:val="20"/>
          <w:lang w:val="ka-GE"/>
        </w:rPr>
        <w:t>ა</w:t>
      </w:r>
      <w:r w:rsidRPr="00B6193B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B61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B6193B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B6193B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6193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B6193B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482839AD" w14:textId="77777777" w:rsidR="00990A6F" w:rsidRPr="00B6193B" w:rsidRDefault="00990A6F" w:rsidP="00990A6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lastRenderedPageBreak/>
        <w:t>ჭავჭავაძის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ქუჩის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პირები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25265795" w14:textId="0405BAF4" w:rsidR="00B6193B" w:rsidRPr="00B6193B" w:rsidRDefault="00B6193B" w:rsidP="00B6193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გიორგი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: 595 339 330, 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fldChar w:fldCharType="begin"/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instrText xml:space="preserve"> HYPERLINK "mailto:gveshapidze@gwp.ge" </w:instrTex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fldChar w:fldCharType="separate"/>
      </w:r>
      <w:r w:rsidRPr="00B6193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fldChar w:fldCharType="end"/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 </w:t>
      </w:r>
    </w:p>
    <w:p w14:paraId="51E77879" w14:textId="3B5FFE68" w:rsidR="00DE47CF" w:rsidRPr="00B6193B" w:rsidRDefault="00B6193B" w:rsidP="00B6193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კოტე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დაუშვილი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: 577 071 997, 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fldChar w:fldCharType="begin"/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instrText xml:space="preserve"> HYPERLINK "mailto:kdaushvili@gwp.ge" </w:instrTex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fldChar w:fldCharType="separate"/>
      </w:r>
      <w:r w:rsidRPr="00B6193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kdaushvili@gwp.ge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fldChar w:fldCharType="end"/>
      </w:r>
    </w:p>
    <w:p w14:paraId="44CCFB8D" w14:textId="77777777" w:rsidR="00B6193B" w:rsidRPr="00B6193B" w:rsidRDefault="00B6193B" w:rsidP="00B6193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B6B56D0" w14:textId="77777777" w:rsidR="00DE47CF" w:rsidRPr="00B6193B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B6193B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B6193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პირი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6193B">
        <w:rPr>
          <w:rFonts w:ascii="Sylfaen" w:hAnsi="Sylfaen" w:cs="Sylfaen"/>
          <w:sz w:val="20"/>
          <w:szCs w:val="20"/>
          <w:lang w:val="ka-GE"/>
        </w:rPr>
        <w:t>ნინო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B6193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მის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6193B">
        <w:rPr>
          <w:rFonts w:ascii="Sylfaen" w:hAnsi="Sylfaen" w:cs="Sylfaen"/>
          <w:sz w:val="20"/>
          <w:szCs w:val="20"/>
          <w:lang w:val="ka-GE"/>
        </w:rPr>
        <w:t>ქ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193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6193B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B6193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ელ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193B">
        <w:rPr>
          <w:rFonts w:ascii="Sylfaen" w:hAnsi="Sylfaen" w:cs="Sylfaen"/>
          <w:sz w:val="20"/>
          <w:szCs w:val="20"/>
          <w:lang w:val="ka-GE"/>
        </w:rPr>
        <w:t>ფოსტა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E04123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B6193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B6193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ტელ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B6193B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B6193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B6193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პირი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6193B">
        <w:rPr>
          <w:rFonts w:ascii="Sylfaen" w:hAnsi="Sylfaen" w:cs="Sylfaen"/>
          <w:sz w:val="20"/>
          <w:szCs w:val="20"/>
          <w:lang w:val="ka-GE"/>
        </w:rPr>
        <w:t>ირაკლი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B6193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მის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6193B">
        <w:rPr>
          <w:rFonts w:ascii="Sylfaen" w:hAnsi="Sylfaen" w:cs="Sylfaen"/>
          <w:sz w:val="20"/>
          <w:szCs w:val="20"/>
          <w:lang w:val="ka-GE"/>
        </w:rPr>
        <w:t>ქ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193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6193B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B6193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ელ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193B">
        <w:rPr>
          <w:rFonts w:ascii="Sylfaen" w:hAnsi="Sylfaen" w:cs="Sylfaen"/>
          <w:sz w:val="20"/>
          <w:szCs w:val="20"/>
          <w:lang w:val="ka-GE"/>
        </w:rPr>
        <w:t>ფოსტა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B6193B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B6193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ტელ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B6193B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63C877A5" w14:textId="1BC1933E" w:rsidR="00FC69F9" w:rsidRPr="00B6193B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6193B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B6193B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B6193B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სხვა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193B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სხვა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გზით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არ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და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არ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შპს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B6193B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უოთერ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ენდ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B6193B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B6193B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B6193B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B6193B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6193B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193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უნდა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193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93B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B6193B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B6193B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B6193B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B6193B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F81B84E" w:rsidR="00E45E7B" w:rsidRPr="00B6193B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არ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უნდა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იყოს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B6193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B6193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B6193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B6193B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მხოლოდ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ფასები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უნდა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ამ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ყველა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ხარჯსა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B6193B">
        <w:rPr>
          <w:rFonts w:ascii="Sylfaen" w:hAnsi="Sylfaen" w:cs="Sylfaen"/>
          <w:sz w:val="20"/>
          <w:szCs w:val="20"/>
          <w:lang w:val="ka-GE"/>
        </w:rPr>
        <w:t>მათ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შორის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დღგ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B6193B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მიერ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ძალაში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უნდა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იყოს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B6193B">
        <w:rPr>
          <w:rFonts w:asciiTheme="minorHAnsi" w:hAnsiTheme="minorHAnsi" w:cstheme="minorHAnsi"/>
          <w:sz w:val="20"/>
          <w:szCs w:val="20"/>
        </w:rPr>
        <w:t>9</w:t>
      </w:r>
      <w:r w:rsidR="00B5452A" w:rsidRPr="00B6193B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B6193B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B6193B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B6193B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B6193B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B6193B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დღის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5DF010A6" w:rsidR="0090279D" w:rsidRPr="00B6193B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უნდა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იყოს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6193B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193B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თავის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ერთად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უნდა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ნომერი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7D9FE3D" w14:textId="77777777" w:rsidR="00FC69F9" w:rsidRPr="00B6193B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cs="Calibri"/>
          <w:sz w:val="20"/>
          <w:szCs w:val="20"/>
          <w:lang w:val="ka-GE"/>
        </w:rPr>
        <w:t>„</w:t>
      </w:r>
      <w:r w:rsidRPr="00B6193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უოთერ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ენდ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ფაუერი</w:t>
      </w:r>
      <w:r w:rsidRPr="00B6193B">
        <w:rPr>
          <w:rFonts w:cs="Calibri"/>
          <w:sz w:val="20"/>
          <w:szCs w:val="20"/>
          <w:lang w:val="ka-GE"/>
        </w:rPr>
        <w:t>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თვითონ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ვადა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მისი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ეტაპზე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193B">
        <w:rPr>
          <w:rFonts w:ascii="Sylfaen" w:hAnsi="Sylfaen" w:cs="Sylfaen"/>
          <w:sz w:val="20"/>
          <w:szCs w:val="20"/>
          <w:lang w:val="ka-GE"/>
        </w:rPr>
        <w:t>რაც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6193B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იმ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ფორმით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რა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გახდა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მისი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ეტაპზე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B6193B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შპს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6193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უოთერ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ენდ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ფაუერი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6193B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ყველა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193B">
        <w:rPr>
          <w:rFonts w:ascii="Sylfaen" w:hAnsi="Sylfaen" w:cs="Sylfaen"/>
          <w:sz w:val="20"/>
          <w:szCs w:val="20"/>
          <w:lang w:val="ka-GE"/>
        </w:rPr>
        <w:t>შპს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6193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უოთერ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ენდ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ფაუერი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6193B">
        <w:rPr>
          <w:rFonts w:ascii="Sylfaen" w:hAnsi="Sylfaen" w:cs="Sylfaen"/>
          <w:sz w:val="20"/>
          <w:szCs w:val="20"/>
          <w:lang w:val="ka-GE"/>
        </w:rPr>
        <w:t>არ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არის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მისცეს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ახსნა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B6193B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4F9C54A" w:rsidR="00B30838" w:rsidRPr="00B6193B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შპს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6193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უოთერ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ენდ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ფაუერი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6193B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B6193B">
        <w:rPr>
          <w:rFonts w:ascii="Sylfaen" w:hAnsi="Sylfaen" w:cs="Sylfaen"/>
          <w:sz w:val="20"/>
          <w:szCs w:val="20"/>
          <w:lang w:val="ka-GE"/>
        </w:rPr>
        <w:t>ე</w:t>
      </w:r>
      <w:r w:rsidRPr="00B6193B">
        <w:rPr>
          <w:rFonts w:ascii="Sylfaen" w:hAnsi="Sylfaen" w:cs="Sylfaen"/>
          <w:sz w:val="20"/>
          <w:szCs w:val="20"/>
          <w:lang w:val="ka-GE"/>
        </w:rPr>
        <w:t>ბული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სახის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ასევე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მისი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6193B">
        <w:rPr>
          <w:rFonts w:ascii="Sylfaen" w:hAnsi="Sylfaen" w:cs="Sylfaen"/>
          <w:sz w:val="20"/>
          <w:szCs w:val="20"/>
          <w:lang w:val="ka-GE"/>
        </w:rPr>
        <w:t>იმ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თუ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რომ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არ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იქნება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60752D0B" w:rsidR="00A50438" w:rsidRPr="00B6193B" w:rsidRDefault="00A50438" w:rsidP="00FC69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B6193B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7FA4AEC4" w14:textId="3EC418F7" w:rsidR="00833770" w:rsidRPr="00B6193B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6193B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6193B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უნაღდო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სრულად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B6193B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B6193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B6193B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B6193B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B6193B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B6193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B6193B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B6193B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B6193B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6193B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B6193B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6193B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6193B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B6193B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B6193B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B6193B">
        <w:rPr>
          <w:rFonts w:ascii="Sylfaen" w:hAnsi="Sylfaen" w:cs="Sylfaen"/>
          <w:sz w:val="20"/>
          <w:szCs w:val="20"/>
          <w:lang w:val="ka-GE"/>
        </w:rPr>
        <w:t>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F36D308" w14:textId="77777777" w:rsidR="00FC69F9" w:rsidRPr="00B6193B" w:rsidRDefault="00FC69F9" w:rsidP="00FC69F9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გამარჯვებული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შპს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6193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უოთერ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ენდ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ფაუერს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6193B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54AA8F6" w14:textId="77777777" w:rsidR="00FC69F9" w:rsidRPr="00B6193B" w:rsidRDefault="00FC69F9" w:rsidP="00FC69F9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შესრულების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გარანტია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ჯამური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ღირებულების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5%-</w:t>
      </w:r>
      <w:r w:rsidRPr="00B6193B">
        <w:rPr>
          <w:rFonts w:ascii="Sylfaen" w:hAnsi="Sylfaen" w:cs="Sylfaen"/>
          <w:sz w:val="20"/>
          <w:szCs w:val="20"/>
          <w:lang w:val="ka-GE"/>
        </w:rPr>
        <w:t>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რომლის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მოქმედების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ვადაც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30 </w:t>
      </w:r>
      <w:r w:rsidRPr="00B6193B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დღით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უნდა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აღემატებოდეს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ვადას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</w:t>
      </w:r>
    </w:p>
    <w:p w14:paraId="115E1F89" w14:textId="0497E62C" w:rsidR="00BB446B" w:rsidRPr="00B6193B" w:rsidRDefault="00FC69F9" w:rsidP="00BB446B">
      <w:pPr>
        <w:pStyle w:val="ListParagraph"/>
        <w:numPr>
          <w:ilvl w:val="2"/>
          <w:numId w:val="8"/>
        </w:numPr>
        <w:tabs>
          <w:tab w:val="left" w:pos="117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ხარისხის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გარანტია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ჯამური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ღირებულების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5%-</w:t>
      </w:r>
      <w:r w:rsidRPr="00B6193B">
        <w:rPr>
          <w:rFonts w:ascii="Sylfaen" w:hAnsi="Sylfaen" w:cs="Sylfaen"/>
          <w:sz w:val="20"/>
          <w:szCs w:val="20"/>
          <w:lang w:val="ka-GE"/>
        </w:rPr>
        <w:t>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სულ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მცირე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1 </w:t>
      </w:r>
      <w:r w:rsidRPr="00B6193B">
        <w:rPr>
          <w:rFonts w:ascii="Sylfaen" w:hAnsi="Sylfaen" w:cs="Sylfaen"/>
          <w:sz w:val="20"/>
          <w:szCs w:val="20"/>
          <w:lang w:val="ka-GE"/>
        </w:rPr>
        <w:t>წლით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უნდა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აღემატებოდეს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sz w:val="20"/>
          <w:szCs w:val="20"/>
          <w:lang w:val="ka-GE"/>
        </w:rPr>
        <w:t>ვადას</w:t>
      </w:r>
      <w:r w:rsidR="00D27DD8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4D22361" w14:textId="55685CD1" w:rsidR="00833770" w:rsidRPr="00B6193B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B619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B619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B6193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22664177" w:rsidR="004A3BD8" w:rsidRPr="00B6193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B6193B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B6193B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B6193B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6193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6193B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6193B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B6193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B6193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B6193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B6193B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B6193B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B6193B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B6193B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B6193B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38BF7871" w14:textId="29B67A34" w:rsidR="00395872" w:rsidRPr="00B6193B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lastRenderedPageBreak/>
        <w:t>შრომის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ორგანიზების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694E83C0" w:rsidR="00395872" w:rsidRPr="00B6193B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193B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bookmarkStart w:id="2" w:name="_GoBack"/>
      <w:bookmarkEnd w:id="2"/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2B11" w:rsidRPr="00B6193B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193B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193B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6193B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193B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193B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6193B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193B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6193B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193B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B6193B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193B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6193B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B6193B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54BA0D6" w14:textId="3B36690E" w:rsidR="002626EF" w:rsidRPr="00B6193B" w:rsidRDefault="002626EF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ბალა</w:t>
      </w:r>
      <w:r w:rsidR="00CA5A44" w:rsidRPr="00B6193B">
        <w:rPr>
          <w:rFonts w:ascii="Sylfaen" w:hAnsi="Sylfaen" w:cs="Sylfaen"/>
          <w:b/>
          <w:sz w:val="20"/>
          <w:szCs w:val="20"/>
          <w:lang w:val="ka-GE"/>
        </w:rPr>
        <w:t>ნ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სზე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რიცხული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მძიმე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ტექნიკისა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შტატში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არსებული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კვალიფიციური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CA5A44" w:rsidRPr="00B6193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ჩამონათვალი</w:t>
      </w:r>
      <w:r w:rsidR="00CA5A44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CA5A44" w:rsidRPr="00B6193B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CA5A44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A5A44" w:rsidRPr="00B6193B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="00CA5A44" w:rsidRPr="00B6193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CA5A44" w:rsidRPr="00B6193B">
        <w:rPr>
          <w:rFonts w:ascii="Sylfaen" w:hAnsi="Sylfaen" w:cs="Sylfaen"/>
          <w:b/>
          <w:sz w:val="20"/>
          <w:szCs w:val="20"/>
          <w:lang w:val="ka-GE"/>
        </w:rPr>
        <w:t>გრაფიკში</w:t>
      </w:r>
      <w:r w:rsidR="00CA5A44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A5A44" w:rsidRPr="00B6193B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CA5A44" w:rsidRPr="00B6193B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2EAA97EE" w:rsidR="00395872" w:rsidRPr="00B6193B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B6193B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6193B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B6193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052A5B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B6193B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B6193B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B61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B61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B61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B61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B61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B61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B61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B61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B61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6193B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B6193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B6193B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6BD5ADDE" w14:textId="28729E05" w:rsidR="002626EF" w:rsidRPr="00EA1095" w:rsidRDefault="002626EF" w:rsidP="00F21FE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A1095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11004914" w14:textId="32A0BC58" w:rsidR="002626EF" w:rsidRPr="00EA1095" w:rsidRDefault="002626EF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A1095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21FE2" w:rsidRPr="00EA1095">
        <w:rPr>
          <w:rFonts w:ascii="Sylfaen" w:hAnsi="Sylfaen" w:cs="Sylfaen"/>
          <w:b/>
          <w:sz w:val="20"/>
          <w:szCs w:val="20"/>
          <w:lang w:val="ka-GE"/>
        </w:rPr>
        <w:t>აღებ</w:t>
      </w:r>
      <w:r w:rsidRPr="00EA1095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1095">
        <w:rPr>
          <w:rFonts w:ascii="Sylfaen" w:hAnsi="Sylfaen" w:cs="Sylfaen"/>
          <w:b/>
          <w:sz w:val="20"/>
          <w:szCs w:val="20"/>
          <w:lang w:val="ka-GE"/>
        </w:rPr>
        <w:t>მისამართია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1095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1095">
        <w:rPr>
          <w:rFonts w:ascii="Sylfaen" w:hAnsi="Sylfaen" w:cs="Sylfaen"/>
          <w:b/>
          <w:sz w:val="20"/>
          <w:szCs w:val="20"/>
          <w:lang w:val="ka-GE"/>
        </w:rPr>
        <w:t>ქ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Pr="00EA1095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1095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1095">
        <w:rPr>
          <w:rFonts w:ascii="Sylfaen" w:hAnsi="Sylfaen" w:cs="Sylfaen"/>
          <w:b/>
          <w:sz w:val="20"/>
          <w:szCs w:val="20"/>
          <w:lang w:val="ka-GE"/>
        </w:rPr>
        <w:t>ქ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N14. </w:t>
      </w:r>
      <w:r w:rsidR="009F7444" w:rsidRPr="00EA109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F7444" w:rsidRPr="00EA1095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F7444"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7444" w:rsidRPr="00EA1095">
        <w:rPr>
          <w:rFonts w:ascii="Sylfaen" w:hAnsi="Sylfaen" w:cs="Sylfaen"/>
          <w:b/>
          <w:sz w:val="20"/>
          <w:szCs w:val="20"/>
          <w:lang w:val="ka-GE"/>
        </w:rPr>
        <w:t>მილების</w:t>
      </w:r>
      <w:r w:rsidR="009F7444"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7444" w:rsidRPr="00EA1095">
        <w:rPr>
          <w:rFonts w:ascii="Sylfaen" w:hAnsi="Sylfaen" w:cs="Sylfaen"/>
          <w:b/>
          <w:sz w:val="20"/>
          <w:szCs w:val="20"/>
          <w:lang w:val="ka-GE"/>
        </w:rPr>
        <w:t>აღების</w:t>
      </w:r>
      <w:r w:rsidR="009F7444"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7444" w:rsidRPr="00EA1095">
        <w:rPr>
          <w:rFonts w:ascii="Sylfaen" w:hAnsi="Sylfaen" w:cs="Sylfaen"/>
          <w:b/>
          <w:sz w:val="20"/>
          <w:szCs w:val="20"/>
          <w:lang w:val="ka-GE"/>
        </w:rPr>
        <w:t>მისამართია</w:t>
      </w:r>
      <w:r w:rsidR="009F7444"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7444" w:rsidRPr="00EA1095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F7444"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7444" w:rsidRPr="00EA1095">
        <w:rPr>
          <w:rFonts w:ascii="Sylfaen" w:hAnsi="Sylfaen" w:cs="Sylfaen"/>
          <w:b/>
          <w:sz w:val="20"/>
          <w:szCs w:val="20"/>
          <w:lang w:val="ka-GE"/>
        </w:rPr>
        <w:t>ქ</w:t>
      </w:r>
      <w:r w:rsidR="009F7444"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N7, </w:t>
      </w:r>
      <w:r w:rsidR="009F7444" w:rsidRPr="00EA1095">
        <w:rPr>
          <w:rFonts w:ascii="Sylfaen" w:hAnsi="Sylfaen" w:cs="Sylfaen"/>
          <w:b/>
          <w:sz w:val="20"/>
          <w:szCs w:val="20"/>
          <w:lang w:val="ka-GE"/>
        </w:rPr>
        <w:t>ხოლო</w:t>
      </w:r>
      <w:r w:rsidR="009F7444"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7444" w:rsidRPr="00EA1095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F7444"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F7444" w:rsidRPr="00EA1095">
        <w:rPr>
          <w:rFonts w:ascii="Sylfaen" w:hAnsi="Sylfaen" w:cs="Sylfaen"/>
          <w:b/>
          <w:sz w:val="20"/>
          <w:szCs w:val="20"/>
          <w:lang w:val="ka-GE"/>
        </w:rPr>
        <w:t>მილების</w:t>
      </w:r>
      <w:r w:rsidR="009F7444"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F7444" w:rsidRPr="00EA1095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EA109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80457" w:rsidRPr="00EA1095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EA109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EA1095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EA1095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EA1095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C0732F" w:rsidRPr="00EA1095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35AED78E" w14:textId="2CCAB3E7" w:rsidR="002626EF" w:rsidRPr="00EA1095" w:rsidRDefault="009F7444" w:rsidP="002626EF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A1095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1095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1095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1095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1095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1095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1095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A1095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C0732F" w:rsidRPr="00EA109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105C4FBC" w14:textId="1E4DA08D" w:rsidR="000C3FB5" w:rsidRPr="00EA1095" w:rsidRDefault="00E30044" w:rsidP="00C43C7D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095">
        <w:rPr>
          <w:rFonts w:ascii="Sylfaen" w:hAnsi="Sylfaen" w:cs="Sylfaen"/>
          <w:b/>
          <w:sz w:val="20"/>
          <w:szCs w:val="20"/>
          <w:lang w:val="ka-GE"/>
        </w:rPr>
        <w:t>მაქსიმალური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E7361" w:rsidRPr="00EA1095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CE7361"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A5A44" w:rsidRPr="00EA1095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Pr="00EA109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C43C7D" w:rsidRPr="00EA1095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C408AB" w:rsidRPr="00EA1095">
        <w:rPr>
          <w:rFonts w:asciiTheme="minorHAnsi" w:hAnsiTheme="minorHAnsi" w:cstheme="minorHAnsi"/>
          <w:b/>
          <w:sz w:val="20"/>
          <w:szCs w:val="20"/>
          <w:lang w:val="ka-GE"/>
        </w:rPr>
        <w:t xml:space="preserve">75 </w:t>
      </w:r>
      <w:r w:rsidR="00C408AB" w:rsidRPr="00EA1095">
        <w:rPr>
          <w:rFonts w:ascii="Sylfaen" w:hAnsi="Sylfaen" w:cs="Sylfaen"/>
          <w:b/>
          <w:sz w:val="20"/>
          <w:szCs w:val="20"/>
          <w:lang w:val="ka-GE"/>
        </w:rPr>
        <w:t>დღე</w:t>
      </w:r>
      <w:r w:rsidR="00C0732F" w:rsidRPr="00EA1095">
        <w:rPr>
          <w:rFonts w:ascii="Sylfaen" w:hAnsi="Sylfaen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2C540E" w:rsidRDefault="002626EF" w:rsidP="002C540E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B6193B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B6193B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6193B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6193B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B6193B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6193B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6193B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6193B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6193B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B6193B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6193B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B6193B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6193B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B6193B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B6193B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B6193B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B6193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B6193B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B6193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B6193B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B6193B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B6193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6193B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B6193B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6193B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B61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B61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B61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B61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B61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B61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B61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B61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B61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6193B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B6193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B6193B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B6193B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B6193B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B6193B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B6193B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B6193B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B6193B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B6193B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B6193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6193B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B6193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6193B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B6193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6193B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B6193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6193B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B6193B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B6193B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9CEAC59" w14:textId="536E5FCA" w:rsidR="00BA3DAD" w:rsidRPr="00B6193B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B6193B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B6193B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proofErr w:type="gramStart"/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proofErr w:type="gramEnd"/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6193B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B6193B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sectPr w:rsidR="00BA3DAD" w:rsidRPr="00B6193B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EDAE1" w14:textId="77777777" w:rsidR="00014ED8" w:rsidRDefault="00014ED8" w:rsidP="007902EA">
      <w:pPr>
        <w:spacing w:after="0" w:line="240" w:lineRule="auto"/>
      </w:pPr>
      <w:r>
        <w:separator/>
      </w:r>
    </w:p>
  </w:endnote>
  <w:endnote w:type="continuationSeparator" w:id="0">
    <w:p w14:paraId="3D046AAB" w14:textId="77777777" w:rsidR="00014ED8" w:rsidRDefault="00014ED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3C9E7EA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2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0BAF" w14:textId="77777777" w:rsidR="00014ED8" w:rsidRDefault="00014ED8" w:rsidP="007902EA">
      <w:pPr>
        <w:spacing w:after="0" w:line="240" w:lineRule="auto"/>
      </w:pPr>
      <w:r>
        <w:separator/>
      </w:r>
    </w:p>
  </w:footnote>
  <w:footnote w:type="continuationSeparator" w:id="0">
    <w:p w14:paraId="7AE1C927" w14:textId="77777777" w:rsidR="00014ED8" w:rsidRDefault="00014ED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FA22" w14:textId="289D3869" w:rsidR="004A3BD8" w:rsidRPr="00B6193B" w:rsidRDefault="004A3BD8" w:rsidP="00B6193B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193B" w:rsidRPr="00B6193B">
      <w:rPr>
        <w:rFonts w:ascii="Sylfaen" w:hAnsi="Sylfaen" w:cs="Sylfaen"/>
        <w:b/>
        <w:bCs/>
        <w:sz w:val="18"/>
        <w:szCs w:val="18"/>
        <w:lang w:val="ka-GE"/>
      </w:rPr>
      <w:t>კ</w:t>
    </w:r>
    <w:r w:rsidR="00B6193B" w:rsidRPr="00B6193B">
      <w:rPr>
        <w:rFonts w:ascii="Sylfaen" w:hAnsi="Sylfaen" w:cs="Sylfaen"/>
        <w:b/>
        <w:bCs/>
        <w:sz w:val="20"/>
        <w:szCs w:val="20"/>
        <w:lang w:val="ka-GE"/>
      </w:rPr>
      <w:t>ონკურსი</w:t>
    </w:r>
    <w:r w:rsidR="00B6193B" w:rsidRPr="00B6193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6193B" w:rsidRPr="00B6193B">
      <w:rPr>
        <w:rFonts w:ascii="Sylfaen" w:hAnsi="Sylfaen" w:cs="Sylfaen"/>
        <w:b/>
        <w:bCs/>
        <w:sz w:val="20"/>
        <w:szCs w:val="20"/>
        <w:lang w:val="ka-GE"/>
      </w:rPr>
      <w:t>წყალსადენის</w:t>
    </w:r>
    <w:r w:rsidR="00B6193B" w:rsidRPr="00B6193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6193B" w:rsidRPr="00B6193B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B6193B" w:rsidRPr="00B6193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6193B" w:rsidRPr="00B6193B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B6193B" w:rsidRPr="00B6193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6193B" w:rsidRPr="00B6193B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B6193B" w:rsidRPr="00B6193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6193B" w:rsidRPr="00B6193B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  <w:r w:rsidR="001816C9" w:rsidRPr="00B6193B">
      <w:rPr>
        <w:rFonts w:asciiTheme="minorHAnsi" w:hAnsiTheme="minorHAnsi" w:cstheme="minorHAnsi"/>
        <w:b/>
        <w:sz w:val="20"/>
        <w:szCs w:val="20"/>
        <w:lang w:val="ka-GE"/>
      </w:rPr>
      <w:tab/>
    </w:r>
    <w:r w:rsidR="001816C9" w:rsidRPr="00B6193B">
      <w:rPr>
        <w:rFonts w:asciiTheme="minorHAnsi" w:hAnsiTheme="minorHAnsi" w:cstheme="minorHAnsi"/>
        <w:b/>
        <w:sz w:val="20"/>
        <w:szCs w:val="20"/>
        <w:lang w:val="ka-GE"/>
      </w:rPr>
      <w:tab/>
    </w:r>
    <w:r w:rsidR="00B6193B" w:rsidRPr="00B6193B">
      <w:rPr>
        <w:rFonts w:asciiTheme="minorHAnsi" w:hAnsiTheme="minorHAnsi" w:cstheme="minorHAnsi"/>
        <w:b/>
        <w:sz w:val="20"/>
        <w:szCs w:val="20"/>
      </w:rPr>
      <w:t xml:space="preserve">                                        </w:t>
    </w:r>
    <w:r w:rsidRPr="00B6193B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B6193B">
      <w:rPr>
        <w:rFonts w:asciiTheme="minorHAnsi" w:hAnsiTheme="minorHAnsi" w:cstheme="minorHAnsi"/>
        <w:b/>
        <w:sz w:val="20"/>
        <w:szCs w:val="20"/>
      </w:rPr>
      <w:t xml:space="preserve"> </w:t>
    </w:r>
    <w:r w:rsidR="00C057FD" w:rsidRPr="00B6193B">
      <w:rPr>
        <w:rFonts w:asciiTheme="minorHAnsi" w:hAnsiTheme="minorHAnsi" w:cstheme="minorHAnsi"/>
        <w:b/>
        <w:sz w:val="20"/>
        <w:szCs w:val="20"/>
        <w:lang w:val="ka-GE"/>
      </w:rPr>
      <w:t>01</w:t>
    </w:r>
    <w:r w:rsidR="00B6193B" w:rsidRPr="00B6193B">
      <w:rPr>
        <w:rFonts w:asciiTheme="minorHAnsi" w:hAnsiTheme="minorHAnsi" w:cstheme="minorHAnsi"/>
        <w:b/>
        <w:sz w:val="20"/>
        <w:szCs w:val="20"/>
      </w:rPr>
      <w:t>5</w:t>
    </w:r>
    <w:r w:rsidR="007778CE" w:rsidRPr="00B6193B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B6193B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B6193B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4ED8"/>
    <w:rsid w:val="000157C5"/>
    <w:rsid w:val="000202A5"/>
    <w:rsid w:val="00026B30"/>
    <w:rsid w:val="00027D70"/>
    <w:rsid w:val="00031452"/>
    <w:rsid w:val="00046082"/>
    <w:rsid w:val="0004786C"/>
    <w:rsid w:val="00051E54"/>
    <w:rsid w:val="00052A5B"/>
    <w:rsid w:val="0005435C"/>
    <w:rsid w:val="00064AB9"/>
    <w:rsid w:val="00076840"/>
    <w:rsid w:val="00081D42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2812"/>
    <w:rsid w:val="000E5617"/>
    <w:rsid w:val="000E7463"/>
    <w:rsid w:val="000F03A0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C540E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46A39"/>
    <w:rsid w:val="00355D65"/>
    <w:rsid w:val="00356255"/>
    <w:rsid w:val="00357317"/>
    <w:rsid w:val="003573F4"/>
    <w:rsid w:val="003620A2"/>
    <w:rsid w:val="00363DE1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C2A3E"/>
    <w:rsid w:val="004C6DE1"/>
    <w:rsid w:val="004D3679"/>
    <w:rsid w:val="004D3D1C"/>
    <w:rsid w:val="004D58CE"/>
    <w:rsid w:val="004D747F"/>
    <w:rsid w:val="004E0C7E"/>
    <w:rsid w:val="004E7A03"/>
    <w:rsid w:val="004F2224"/>
    <w:rsid w:val="005337FD"/>
    <w:rsid w:val="00544856"/>
    <w:rsid w:val="005553C3"/>
    <w:rsid w:val="00580531"/>
    <w:rsid w:val="00582D8D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E289C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E53AD"/>
    <w:rsid w:val="009F0B8A"/>
    <w:rsid w:val="009F3DE6"/>
    <w:rsid w:val="009F41E3"/>
    <w:rsid w:val="009F4DC4"/>
    <w:rsid w:val="009F744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193B"/>
    <w:rsid w:val="00B629CF"/>
    <w:rsid w:val="00B830F8"/>
    <w:rsid w:val="00B942E0"/>
    <w:rsid w:val="00B95D33"/>
    <w:rsid w:val="00B97F4F"/>
    <w:rsid w:val="00BA3DAD"/>
    <w:rsid w:val="00BB0F01"/>
    <w:rsid w:val="00BB446B"/>
    <w:rsid w:val="00BC364F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32F"/>
    <w:rsid w:val="00C12270"/>
    <w:rsid w:val="00C14986"/>
    <w:rsid w:val="00C14D7A"/>
    <w:rsid w:val="00C219B6"/>
    <w:rsid w:val="00C35874"/>
    <w:rsid w:val="00C408AB"/>
    <w:rsid w:val="00C40C8C"/>
    <w:rsid w:val="00C41C03"/>
    <w:rsid w:val="00C43C7D"/>
    <w:rsid w:val="00C55BCF"/>
    <w:rsid w:val="00C67999"/>
    <w:rsid w:val="00C73981"/>
    <w:rsid w:val="00C76106"/>
    <w:rsid w:val="00C761CC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1EF9"/>
    <w:rsid w:val="00CF4119"/>
    <w:rsid w:val="00CF4F77"/>
    <w:rsid w:val="00D0685F"/>
    <w:rsid w:val="00D071A8"/>
    <w:rsid w:val="00D1186B"/>
    <w:rsid w:val="00D13C42"/>
    <w:rsid w:val="00D150F5"/>
    <w:rsid w:val="00D20CC6"/>
    <w:rsid w:val="00D27DD8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14E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5F26"/>
    <w:rsid w:val="00DF7F5A"/>
    <w:rsid w:val="00E00D0C"/>
    <w:rsid w:val="00E04123"/>
    <w:rsid w:val="00E123C2"/>
    <w:rsid w:val="00E2134C"/>
    <w:rsid w:val="00E24775"/>
    <w:rsid w:val="00E25748"/>
    <w:rsid w:val="00E262FC"/>
    <w:rsid w:val="00E272FF"/>
    <w:rsid w:val="00E30044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91045"/>
    <w:rsid w:val="00E94223"/>
    <w:rsid w:val="00E944F0"/>
    <w:rsid w:val="00E95292"/>
    <w:rsid w:val="00EA1095"/>
    <w:rsid w:val="00EA64EC"/>
    <w:rsid w:val="00EC670B"/>
    <w:rsid w:val="00EC6798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1FE2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925F9F47-BAD1-4914-94B1-41271A94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123</cp:revision>
  <cp:lastPrinted>2015-07-27T06:36:00Z</cp:lastPrinted>
  <dcterms:created xsi:type="dcterms:W3CDTF">2017-11-13T09:28:00Z</dcterms:created>
  <dcterms:modified xsi:type="dcterms:W3CDTF">2019-03-29T14:00:00Z</dcterms:modified>
</cp:coreProperties>
</file>